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77777777" w:rsidR="00E733A2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6966F70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4B1F" w14:textId="77777777" w:rsidR="00214E1D" w:rsidRDefault="00214E1D" w:rsidP="00AA53BF">
      <w:r>
        <w:separator/>
      </w:r>
    </w:p>
  </w:endnote>
  <w:endnote w:type="continuationSeparator" w:id="0">
    <w:p w14:paraId="692CDD13" w14:textId="77777777" w:rsidR="00214E1D" w:rsidRDefault="00214E1D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47B9" w14:textId="77777777" w:rsidR="00214E1D" w:rsidRDefault="00214E1D" w:rsidP="00AA53BF">
      <w:r>
        <w:separator/>
      </w:r>
    </w:p>
  </w:footnote>
  <w:footnote w:type="continuationSeparator" w:id="0">
    <w:p w14:paraId="4D31A1AA" w14:textId="77777777" w:rsidR="00214E1D" w:rsidRDefault="00214E1D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5BDB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4E1D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4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Antje</cp:lastModifiedBy>
  <cp:revision>2</cp:revision>
  <cp:lastPrinted>2022-06-20T17:50:00Z</cp:lastPrinted>
  <dcterms:created xsi:type="dcterms:W3CDTF">2022-06-23T15:15:00Z</dcterms:created>
  <dcterms:modified xsi:type="dcterms:W3CDTF">2022-06-23T15:15:00Z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